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56" w:rsidRPr="007B2556" w:rsidRDefault="007B2556" w:rsidP="007B2556">
      <w:pPr>
        <w:rPr>
          <w:sz w:val="24"/>
        </w:rPr>
      </w:pPr>
      <w:r w:rsidRPr="007B2556">
        <w:rPr>
          <w:rFonts w:hint="eastAsia"/>
          <w:sz w:val="24"/>
        </w:rPr>
        <w:t>附件</w:t>
      </w:r>
      <w:r w:rsidR="003927A1">
        <w:rPr>
          <w:rFonts w:hint="eastAsia"/>
          <w:sz w:val="24"/>
        </w:rPr>
        <w:t>3</w:t>
      </w:r>
    </w:p>
    <w:p w:rsidR="00F504E4" w:rsidRDefault="00F504E4" w:rsidP="00E2232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达川区人民医院</w:t>
      </w:r>
    </w:p>
    <w:p w:rsidR="0047499A" w:rsidRDefault="00EE67FC" w:rsidP="00E2232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新冠肺炎流行病学史</w:t>
      </w:r>
      <w:r w:rsidR="00BD26F4">
        <w:rPr>
          <w:rFonts w:hint="eastAsia"/>
          <w:b/>
          <w:bCs/>
          <w:sz w:val="36"/>
          <w:szCs w:val="36"/>
        </w:rPr>
        <w:t>问</w:t>
      </w:r>
      <w:r w:rsidR="007A151C">
        <w:rPr>
          <w:rFonts w:hint="eastAsia"/>
          <w:b/>
          <w:bCs/>
          <w:sz w:val="36"/>
          <w:szCs w:val="36"/>
        </w:rPr>
        <w:t>诊</w:t>
      </w:r>
      <w:r w:rsidR="00E2232A">
        <w:rPr>
          <w:rFonts w:hint="eastAsia"/>
          <w:b/>
          <w:bCs/>
          <w:sz w:val="36"/>
          <w:szCs w:val="36"/>
        </w:rPr>
        <w:t>表</w:t>
      </w:r>
      <w:r w:rsidR="005D2091">
        <w:rPr>
          <w:rFonts w:hint="eastAsia"/>
          <w:b/>
          <w:bCs/>
          <w:sz w:val="36"/>
          <w:szCs w:val="36"/>
        </w:rPr>
        <w:t>及健康承诺书</w:t>
      </w:r>
    </w:p>
    <w:p w:rsidR="00F504E4" w:rsidRDefault="001D29A0" w:rsidP="00F504E4">
      <w:pPr>
        <w:pStyle w:val="a3"/>
        <w:spacing w:before="3" w:after="1" w:line="560" w:lineRule="exact"/>
        <w:rPr>
          <w:rFonts w:asciiTheme="minorEastAsia" w:eastAsiaTheme="minorEastAsia" w:hAnsiTheme="minorEastAsia"/>
          <w:sz w:val="28"/>
          <w:szCs w:val="28"/>
        </w:rPr>
      </w:pPr>
      <w:r w:rsidRPr="00583E18">
        <w:rPr>
          <w:rFonts w:asciiTheme="minorEastAsia" w:eastAsiaTheme="minorEastAsia" w:hAnsiTheme="minorEastAsia" w:hint="eastAsia"/>
          <w:sz w:val="28"/>
          <w:szCs w:val="28"/>
        </w:rPr>
        <w:t xml:space="preserve">姓名：      </w:t>
      </w:r>
      <w:r w:rsidR="00F504E4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Pr="00583E1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E2031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583E18">
        <w:rPr>
          <w:rFonts w:asciiTheme="minorEastAsia" w:eastAsiaTheme="minorEastAsia" w:hAnsiTheme="minorEastAsia" w:hint="eastAsia"/>
          <w:sz w:val="28"/>
          <w:szCs w:val="28"/>
        </w:rPr>
        <w:t>性别：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583E18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1D29A0" w:rsidRPr="001D29A0" w:rsidRDefault="001D29A0" w:rsidP="00F504E4">
      <w:pPr>
        <w:pStyle w:val="a3"/>
        <w:spacing w:before="3" w:after="1" w:line="560" w:lineRule="exact"/>
        <w:rPr>
          <w:rFonts w:asciiTheme="minorEastAsia" w:eastAsiaTheme="minorEastAsia" w:hAnsiTheme="minorEastAsia"/>
          <w:sz w:val="28"/>
          <w:szCs w:val="28"/>
        </w:rPr>
      </w:pPr>
      <w:r w:rsidRPr="00583E18">
        <w:rPr>
          <w:rFonts w:asciiTheme="minorEastAsia" w:eastAsiaTheme="minorEastAsia" w:hAnsiTheme="minorEastAsia" w:hint="eastAsia"/>
          <w:sz w:val="28"/>
          <w:szCs w:val="28"/>
        </w:rPr>
        <w:t>体温：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583E1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℃   </w:t>
      </w:r>
      <w:r w:rsidR="00F504E4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E2031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8"/>
        </w:rPr>
        <w:t>身份证号码：</w:t>
      </w:r>
    </w:p>
    <w:tbl>
      <w:tblPr>
        <w:tblW w:w="971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7405"/>
        <w:gridCol w:w="1709"/>
      </w:tblGrid>
      <w:tr w:rsidR="0007453E" w:rsidTr="00F504E4">
        <w:trPr>
          <w:trHeight w:val="681"/>
        </w:trPr>
        <w:tc>
          <w:tcPr>
            <w:tcW w:w="600" w:type="dxa"/>
            <w:vAlign w:val="center"/>
          </w:tcPr>
          <w:p w:rsidR="0007453E" w:rsidRDefault="00A91B49">
            <w:pPr>
              <w:pStyle w:val="TableParagraph"/>
              <w:spacing w:line="291" w:lineRule="exact"/>
              <w:ind w:left="146" w:right="138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序号</w:t>
            </w:r>
          </w:p>
        </w:tc>
        <w:tc>
          <w:tcPr>
            <w:tcW w:w="7405" w:type="dxa"/>
            <w:vAlign w:val="center"/>
          </w:tcPr>
          <w:p w:rsidR="0007453E" w:rsidRDefault="00A91B49">
            <w:pPr>
              <w:pStyle w:val="TableParagraph"/>
              <w:spacing w:line="291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内</w:t>
            </w:r>
            <w:r>
              <w:rPr>
                <w:rFonts w:ascii="黑体" w:eastAsia="黑体" w:hint="eastAsia"/>
                <w:b/>
                <w:sz w:val="24"/>
                <w:lang w:val="en-US"/>
              </w:rPr>
              <w:t xml:space="preserve">   </w:t>
            </w:r>
            <w:r>
              <w:rPr>
                <w:rFonts w:ascii="黑体" w:eastAsia="黑体" w:hint="eastAsia"/>
                <w:b/>
                <w:sz w:val="24"/>
              </w:rPr>
              <w:t>容</w:t>
            </w:r>
          </w:p>
        </w:tc>
        <w:tc>
          <w:tcPr>
            <w:tcW w:w="1709" w:type="dxa"/>
            <w:vAlign w:val="center"/>
          </w:tcPr>
          <w:p w:rsidR="0007453E" w:rsidRDefault="00A91B49">
            <w:pPr>
              <w:pStyle w:val="TableParagraph"/>
              <w:spacing w:line="291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结果</w:t>
            </w:r>
          </w:p>
        </w:tc>
      </w:tr>
      <w:tr w:rsidR="0007453E" w:rsidTr="00F504E4">
        <w:trPr>
          <w:trHeight w:val="1927"/>
        </w:trPr>
        <w:tc>
          <w:tcPr>
            <w:tcW w:w="600" w:type="dxa"/>
            <w:vAlign w:val="center"/>
          </w:tcPr>
          <w:p w:rsidR="0007453E" w:rsidRDefault="00A91B49">
            <w:pPr>
              <w:pStyle w:val="TableParagraph"/>
              <w:ind w:left="8"/>
              <w:jc w:val="center"/>
              <w:rPr>
                <w:rFonts w:ascii="黑体"/>
                <w:b/>
                <w:sz w:val="24"/>
              </w:rPr>
            </w:pPr>
            <w:r>
              <w:rPr>
                <w:rFonts w:ascii="黑体"/>
                <w:b/>
                <w:w w:val="99"/>
                <w:sz w:val="24"/>
              </w:rPr>
              <w:t>1</w:t>
            </w:r>
          </w:p>
        </w:tc>
        <w:tc>
          <w:tcPr>
            <w:tcW w:w="7405" w:type="dxa"/>
            <w:vAlign w:val="center"/>
          </w:tcPr>
          <w:p w:rsidR="0007453E" w:rsidRDefault="00A91B49">
            <w:pPr>
              <w:pStyle w:val="TableParagraph"/>
              <w:spacing w:line="242" w:lineRule="auto"/>
              <w:ind w:right="152"/>
              <w:jc w:val="both"/>
              <w:rPr>
                <w:sz w:val="24"/>
              </w:rPr>
            </w:pPr>
            <w:r>
              <w:rPr>
                <w:sz w:val="24"/>
              </w:rPr>
              <w:t>普法告知：请您如实告知并确认以下流行病学史属实，如果因为隐瞒流行病学史而导致传染病传播风险，按照《中华人民共和国传染病防治法》和《突发公共卫生事件应急条例》规定，可能涉嫌违法，将承担相应法律责任。谢谢您的理解与配合！</w:t>
            </w:r>
          </w:p>
        </w:tc>
        <w:tc>
          <w:tcPr>
            <w:tcW w:w="1709" w:type="dxa"/>
            <w:vAlign w:val="center"/>
          </w:tcPr>
          <w:p w:rsidR="00583E18" w:rsidRDefault="00583E18" w:rsidP="00583E18">
            <w:pPr>
              <w:pStyle w:val="TableParagraph"/>
              <w:tabs>
                <w:tab w:val="left" w:pos="362"/>
              </w:tabs>
              <w:spacing w:line="242" w:lineRule="auto"/>
              <w:ind w:left="0" w:right="9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已告知  </w:t>
            </w:r>
            <w:r w:rsidRPr="00434D74">
              <w:rPr>
                <w:rFonts w:hint="eastAsia"/>
                <w:sz w:val="32"/>
                <w:szCs w:val="32"/>
              </w:rPr>
              <w:t>口</w:t>
            </w:r>
          </w:p>
          <w:p w:rsidR="00583E18" w:rsidRDefault="00583E18" w:rsidP="00583E18">
            <w:pPr>
              <w:pStyle w:val="TableParagraph"/>
              <w:tabs>
                <w:tab w:val="left" w:pos="362"/>
              </w:tabs>
              <w:spacing w:line="242" w:lineRule="auto"/>
              <w:ind w:left="0" w:right="9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未告知  </w:t>
            </w:r>
            <w:r w:rsidRPr="00434D74">
              <w:rPr>
                <w:rFonts w:hint="eastAsia"/>
                <w:sz w:val="32"/>
                <w:szCs w:val="32"/>
              </w:rPr>
              <w:t>口</w:t>
            </w:r>
          </w:p>
        </w:tc>
      </w:tr>
      <w:tr w:rsidR="0007453E" w:rsidTr="00F504E4">
        <w:trPr>
          <w:trHeight w:val="1029"/>
        </w:trPr>
        <w:tc>
          <w:tcPr>
            <w:tcW w:w="600" w:type="dxa"/>
            <w:vAlign w:val="center"/>
          </w:tcPr>
          <w:p w:rsidR="0007453E" w:rsidRDefault="00A91B49">
            <w:pPr>
              <w:pStyle w:val="TableParagraph"/>
              <w:ind w:left="8"/>
              <w:jc w:val="center"/>
              <w:rPr>
                <w:rFonts w:ascii="黑体"/>
                <w:b/>
                <w:sz w:val="24"/>
              </w:rPr>
            </w:pPr>
            <w:r>
              <w:rPr>
                <w:rFonts w:ascii="黑体"/>
                <w:b/>
                <w:w w:val="99"/>
                <w:sz w:val="24"/>
              </w:rPr>
              <w:t>2</w:t>
            </w:r>
          </w:p>
        </w:tc>
        <w:tc>
          <w:tcPr>
            <w:tcW w:w="7405" w:type="dxa"/>
            <w:vAlign w:val="center"/>
          </w:tcPr>
          <w:p w:rsidR="0007453E" w:rsidRDefault="00AD7690" w:rsidP="008313A3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请问您</w:t>
            </w:r>
            <w:r w:rsidR="00A91B49">
              <w:rPr>
                <w:sz w:val="24"/>
              </w:rPr>
              <w:t xml:space="preserve">前 </w:t>
            </w:r>
            <w:r w:rsidR="00A91B49">
              <w:rPr>
                <w:rFonts w:ascii="Calibri" w:eastAsia="Calibri"/>
                <w:sz w:val="24"/>
              </w:rPr>
              <w:t xml:space="preserve">14 </w:t>
            </w:r>
            <w:r w:rsidR="00A91B49">
              <w:rPr>
                <w:sz w:val="24"/>
              </w:rPr>
              <w:t>天内</w:t>
            </w:r>
            <w:r w:rsidR="00EE67FC">
              <w:rPr>
                <w:b/>
                <w:sz w:val="24"/>
              </w:rPr>
              <w:t>是否有到</w:t>
            </w:r>
            <w:r w:rsidR="00D4506B">
              <w:rPr>
                <w:rFonts w:hint="eastAsia"/>
                <w:b/>
                <w:sz w:val="24"/>
              </w:rPr>
              <w:t>境外</w:t>
            </w:r>
            <w:r w:rsidR="00E2232A">
              <w:rPr>
                <w:rFonts w:hint="eastAsia"/>
                <w:b/>
                <w:sz w:val="24"/>
              </w:rPr>
              <w:t>和有新冠病例报告</w:t>
            </w:r>
            <w:r w:rsidR="008313A3">
              <w:rPr>
                <w:rFonts w:hint="eastAsia"/>
                <w:b/>
                <w:sz w:val="24"/>
              </w:rPr>
              <w:t>地</w:t>
            </w:r>
            <w:r w:rsidR="00E2232A">
              <w:rPr>
                <w:rFonts w:hint="eastAsia"/>
                <w:b/>
                <w:sz w:val="24"/>
              </w:rPr>
              <w:t>区</w:t>
            </w:r>
            <w:r w:rsidR="00A91B49">
              <w:rPr>
                <w:b/>
                <w:sz w:val="24"/>
              </w:rPr>
              <w:t>的旅行史或居住史？</w:t>
            </w:r>
          </w:p>
        </w:tc>
        <w:tc>
          <w:tcPr>
            <w:tcW w:w="1709" w:type="dxa"/>
            <w:vAlign w:val="center"/>
          </w:tcPr>
          <w:p w:rsidR="00583E18" w:rsidRDefault="00A91B49" w:rsidP="00583E18">
            <w:pPr>
              <w:pStyle w:val="TableParagraph"/>
              <w:tabs>
                <w:tab w:val="left" w:pos="324"/>
                <w:tab w:val="left" w:pos="801"/>
              </w:tabs>
              <w:ind w:left="323"/>
              <w:jc w:val="both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</w:r>
            <w:r w:rsidR="00583E18">
              <w:rPr>
                <w:rFonts w:hint="eastAsia"/>
                <w:sz w:val="24"/>
              </w:rPr>
              <w:t>口</w:t>
            </w:r>
          </w:p>
          <w:p w:rsidR="0007453E" w:rsidRDefault="00A91B49" w:rsidP="00583E18">
            <w:pPr>
              <w:pStyle w:val="TableParagraph"/>
              <w:tabs>
                <w:tab w:val="left" w:pos="324"/>
                <w:tab w:val="left" w:pos="801"/>
              </w:tabs>
              <w:ind w:left="32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否</w:t>
            </w:r>
            <w:proofErr w:type="gramEnd"/>
            <w:r w:rsidR="00583E18">
              <w:rPr>
                <w:rFonts w:hint="eastAsia"/>
                <w:sz w:val="24"/>
              </w:rPr>
              <w:t xml:space="preserve">  口</w:t>
            </w:r>
          </w:p>
        </w:tc>
      </w:tr>
      <w:tr w:rsidR="0007453E" w:rsidTr="00F504E4">
        <w:trPr>
          <w:trHeight w:val="1005"/>
        </w:trPr>
        <w:tc>
          <w:tcPr>
            <w:tcW w:w="600" w:type="dxa"/>
            <w:vAlign w:val="center"/>
          </w:tcPr>
          <w:p w:rsidR="0007453E" w:rsidRDefault="00A91B49">
            <w:pPr>
              <w:pStyle w:val="TableParagraph"/>
              <w:ind w:left="8"/>
              <w:jc w:val="center"/>
              <w:rPr>
                <w:rFonts w:ascii="黑体"/>
                <w:b/>
                <w:sz w:val="24"/>
              </w:rPr>
            </w:pPr>
            <w:r>
              <w:rPr>
                <w:rFonts w:ascii="黑体"/>
                <w:b/>
                <w:w w:val="99"/>
                <w:sz w:val="24"/>
              </w:rPr>
              <w:t>3</w:t>
            </w:r>
          </w:p>
        </w:tc>
        <w:tc>
          <w:tcPr>
            <w:tcW w:w="7405" w:type="dxa"/>
            <w:vAlign w:val="center"/>
          </w:tcPr>
          <w:p w:rsidR="0007453E" w:rsidRDefault="00AD7690" w:rsidP="00D4506B">
            <w:pPr>
              <w:pStyle w:val="TableParagraph"/>
              <w:spacing w:before="4" w:line="291" w:lineRule="exact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请问您</w:t>
            </w:r>
            <w:r w:rsidR="00A91B49">
              <w:rPr>
                <w:sz w:val="24"/>
              </w:rPr>
              <w:t xml:space="preserve">前 </w:t>
            </w:r>
            <w:r w:rsidR="00A91B49">
              <w:rPr>
                <w:rFonts w:ascii="Calibri" w:eastAsia="Calibri"/>
                <w:sz w:val="24"/>
              </w:rPr>
              <w:t xml:space="preserve">14 </w:t>
            </w:r>
            <w:r w:rsidR="00A91B49">
              <w:rPr>
                <w:sz w:val="24"/>
              </w:rPr>
              <w:t>天内</w:t>
            </w:r>
            <w:r w:rsidR="00A91B49">
              <w:rPr>
                <w:b/>
                <w:sz w:val="24"/>
              </w:rPr>
              <w:t>是否曾接触过</w:t>
            </w:r>
            <w:r w:rsidR="00E2232A">
              <w:rPr>
                <w:b/>
                <w:sz w:val="24"/>
              </w:rPr>
              <w:t>新型冠状病毒感染者（病人）</w:t>
            </w:r>
            <w:r w:rsidR="00E2232A">
              <w:rPr>
                <w:rFonts w:hint="eastAsia"/>
                <w:b/>
                <w:sz w:val="24"/>
              </w:rPr>
              <w:t>、或</w:t>
            </w:r>
            <w:r w:rsidR="00A91B49">
              <w:rPr>
                <w:b/>
                <w:sz w:val="24"/>
              </w:rPr>
              <w:t>来自</w:t>
            </w:r>
            <w:r w:rsidR="00666AF5">
              <w:rPr>
                <w:rFonts w:hint="eastAsia"/>
                <w:b/>
                <w:sz w:val="24"/>
              </w:rPr>
              <w:t>境外</w:t>
            </w:r>
            <w:r w:rsidR="008313A3">
              <w:rPr>
                <w:rFonts w:hint="eastAsia"/>
                <w:b/>
                <w:sz w:val="24"/>
              </w:rPr>
              <w:t>和有病例报告地</w:t>
            </w:r>
            <w:r w:rsidR="00E2232A">
              <w:rPr>
                <w:rFonts w:hint="eastAsia"/>
                <w:b/>
                <w:sz w:val="24"/>
              </w:rPr>
              <w:t>区</w:t>
            </w:r>
            <w:r w:rsidR="00A91B49">
              <w:rPr>
                <w:b/>
                <w:sz w:val="24"/>
              </w:rPr>
              <w:t>的发热</w:t>
            </w:r>
            <w:r w:rsidR="00BD26F4">
              <w:rPr>
                <w:rFonts w:hint="eastAsia"/>
                <w:b/>
                <w:sz w:val="24"/>
              </w:rPr>
              <w:t>、</w:t>
            </w:r>
            <w:r w:rsidR="00E2232A">
              <w:rPr>
                <w:rFonts w:hint="eastAsia"/>
                <w:b/>
                <w:sz w:val="24"/>
              </w:rPr>
              <w:t>有</w:t>
            </w:r>
            <w:r w:rsidR="00BD26F4">
              <w:rPr>
                <w:rFonts w:hint="eastAsia"/>
                <w:b/>
                <w:sz w:val="24"/>
              </w:rPr>
              <w:t>呼吸道症状</w:t>
            </w:r>
            <w:r w:rsidR="00A91B49">
              <w:rPr>
                <w:b/>
                <w:sz w:val="24"/>
              </w:rPr>
              <w:t>患者？</w:t>
            </w:r>
          </w:p>
        </w:tc>
        <w:tc>
          <w:tcPr>
            <w:tcW w:w="1709" w:type="dxa"/>
            <w:vAlign w:val="center"/>
          </w:tcPr>
          <w:p w:rsidR="00583E18" w:rsidRDefault="00583E18" w:rsidP="00583E18">
            <w:pPr>
              <w:pStyle w:val="TableParagraph"/>
              <w:tabs>
                <w:tab w:val="left" w:pos="324"/>
                <w:tab w:val="left" w:pos="801"/>
              </w:tabs>
              <w:ind w:left="323"/>
              <w:jc w:val="both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口</w:t>
            </w:r>
          </w:p>
          <w:p w:rsidR="0007453E" w:rsidRDefault="00583E18" w:rsidP="00583E18">
            <w:pPr>
              <w:pStyle w:val="TableParagraph"/>
              <w:tabs>
                <w:tab w:val="left" w:pos="324"/>
                <w:tab w:val="left" w:pos="801"/>
              </w:tabs>
              <w:ind w:left="323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否</w:t>
            </w:r>
            <w:proofErr w:type="gramEnd"/>
            <w:r>
              <w:rPr>
                <w:rFonts w:hint="eastAsia"/>
                <w:sz w:val="24"/>
              </w:rPr>
              <w:t xml:space="preserve">  口</w:t>
            </w:r>
          </w:p>
        </w:tc>
      </w:tr>
      <w:tr w:rsidR="0007453E" w:rsidTr="00F504E4">
        <w:trPr>
          <w:trHeight w:val="1028"/>
        </w:trPr>
        <w:tc>
          <w:tcPr>
            <w:tcW w:w="600" w:type="dxa"/>
            <w:vAlign w:val="center"/>
          </w:tcPr>
          <w:p w:rsidR="0007453E" w:rsidRDefault="00A91B49">
            <w:pPr>
              <w:pStyle w:val="TableParagraph"/>
              <w:ind w:left="8"/>
              <w:jc w:val="center"/>
              <w:rPr>
                <w:rFonts w:ascii="黑体"/>
                <w:b/>
                <w:sz w:val="24"/>
              </w:rPr>
            </w:pPr>
            <w:r>
              <w:rPr>
                <w:rFonts w:ascii="黑体"/>
                <w:b/>
                <w:w w:val="99"/>
                <w:sz w:val="24"/>
              </w:rPr>
              <w:t>4</w:t>
            </w:r>
          </w:p>
        </w:tc>
        <w:tc>
          <w:tcPr>
            <w:tcW w:w="7405" w:type="dxa"/>
            <w:vAlign w:val="center"/>
          </w:tcPr>
          <w:p w:rsidR="00E2232A" w:rsidRDefault="00E2232A" w:rsidP="00E2232A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请问 </w:t>
            </w:r>
            <w:r>
              <w:rPr>
                <w:rFonts w:ascii="Calibri" w:eastAsia="Calibri"/>
                <w:b/>
                <w:sz w:val="24"/>
              </w:rPr>
              <w:t xml:space="preserve">14 </w:t>
            </w:r>
            <w:r>
              <w:rPr>
                <w:b/>
                <w:sz w:val="24"/>
              </w:rPr>
              <w:t>天内</w:t>
            </w:r>
            <w:r>
              <w:rPr>
                <w:sz w:val="24"/>
              </w:rPr>
              <w:t>您生活或工作的地方</w:t>
            </w:r>
            <w:r>
              <w:rPr>
                <w:b/>
                <w:sz w:val="24"/>
              </w:rPr>
              <w:t>是否存在聚集性发病（</w:t>
            </w:r>
            <w:r w:rsidR="00D4506B">
              <w:rPr>
                <w:rFonts w:ascii="Calibri" w:eastAsiaTheme="minorEastAsia" w:hint="eastAsia"/>
                <w:b/>
                <w:sz w:val="24"/>
              </w:rPr>
              <w:t>5</w:t>
            </w:r>
            <w:r>
              <w:rPr>
                <w:rFonts w:ascii="Calibri" w:eastAsia="Calibri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例</w:t>
            </w:r>
          </w:p>
          <w:p w:rsidR="0007453E" w:rsidRDefault="00E2232A" w:rsidP="00E2232A">
            <w:pPr>
              <w:pStyle w:val="TableParagraph"/>
              <w:spacing w:before="4" w:line="291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及以上）</w:t>
            </w:r>
            <w:r>
              <w:rPr>
                <w:sz w:val="24"/>
              </w:rPr>
              <w:t>？</w:t>
            </w:r>
          </w:p>
        </w:tc>
        <w:tc>
          <w:tcPr>
            <w:tcW w:w="1709" w:type="dxa"/>
            <w:vAlign w:val="center"/>
          </w:tcPr>
          <w:p w:rsidR="00583E18" w:rsidRDefault="00583E18" w:rsidP="00583E18">
            <w:pPr>
              <w:pStyle w:val="TableParagraph"/>
              <w:tabs>
                <w:tab w:val="left" w:pos="324"/>
                <w:tab w:val="left" w:pos="801"/>
              </w:tabs>
              <w:ind w:left="323"/>
              <w:jc w:val="both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口</w:t>
            </w:r>
          </w:p>
          <w:p w:rsidR="0007453E" w:rsidRDefault="00583E18" w:rsidP="00583E18">
            <w:pPr>
              <w:pStyle w:val="TableParagraph"/>
              <w:tabs>
                <w:tab w:val="left" w:pos="324"/>
                <w:tab w:val="left" w:pos="801"/>
              </w:tabs>
              <w:ind w:leftChars="49" w:firstLineChars="100" w:firstLine="2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否</w:t>
            </w:r>
            <w:proofErr w:type="gramEnd"/>
            <w:r>
              <w:rPr>
                <w:rFonts w:hint="eastAsia"/>
                <w:sz w:val="24"/>
              </w:rPr>
              <w:t xml:space="preserve">  口</w:t>
            </w:r>
          </w:p>
        </w:tc>
      </w:tr>
    </w:tbl>
    <w:p w:rsidR="0047499A" w:rsidRPr="000B2C37" w:rsidRDefault="0047499A" w:rsidP="00F504E4">
      <w:pPr>
        <w:pStyle w:val="a3"/>
        <w:spacing w:before="3" w:after="1" w:line="560" w:lineRule="exact"/>
        <w:ind w:firstLineChars="200" w:firstLine="562"/>
        <w:rPr>
          <w:rFonts w:ascii="PMingLiU"/>
          <w:b/>
          <w:sz w:val="28"/>
        </w:rPr>
      </w:pPr>
      <w:r>
        <w:rPr>
          <w:rFonts w:ascii="PMingLiU" w:hint="eastAsia"/>
          <w:b/>
          <w:sz w:val="28"/>
        </w:rPr>
        <w:t>本人</w:t>
      </w:r>
      <w:r w:rsidR="00D4506B">
        <w:rPr>
          <w:rFonts w:ascii="PMingLiU" w:hint="eastAsia"/>
          <w:b/>
          <w:sz w:val="28"/>
        </w:rPr>
        <w:t>7</w:t>
      </w:r>
      <w:r w:rsidR="00583E18">
        <w:rPr>
          <w:rFonts w:ascii="PMingLiU" w:hint="eastAsia"/>
          <w:b/>
          <w:sz w:val="28"/>
        </w:rPr>
        <w:t>天内无发热咳嗽等症状，</w:t>
      </w:r>
      <w:r>
        <w:rPr>
          <w:rFonts w:ascii="PMingLiU" w:hint="eastAsia"/>
          <w:b/>
          <w:sz w:val="28"/>
        </w:rPr>
        <w:t>承诺上</w:t>
      </w:r>
      <w:r w:rsidRPr="000B2C37">
        <w:rPr>
          <w:rFonts w:ascii="PMingLiU" w:hint="eastAsia"/>
          <w:b/>
          <w:sz w:val="28"/>
        </w:rPr>
        <w:t>述流行病学史属实，自愿承担一切后果和法律责任。</w:t>
      </w:r>
    </w:p>
    <w:p w:rsidR="00F504E4" w:rsidRDefault="00FC344C" w:rsidP="00F504E4">
      <w:pPr>
        <w:pStyle w:val="a3"/>
        <w:spacing w:before="3" w:after="1" w:line="560" w:lineRule="exact"/>
        <w:rPr>
          <w:rFonts w:ascii="PMingLiU"/>
          <w:b/>
          <w:sz w:val="28"/>
        </w:rPr>
      </w:pPr>
      <w:r>
        <w:rPr>
          <w:rFonts w:ascii="PMingLiU" w:hint="eastAsia"/>
          <w:b/>
          <w:sz w:val="28"/>
        </w:rPr>
        <w:t>现住址：</w:t>
      </w:r>
      <w:r>
        <w:rPr>
          <w:rFonts w:ascii="PMingLiU" w:hint="eastAsia"/>
          <w:b/>
          <w:sz w:val="28"/>
        </w:rPr>
        <w:t xml:space="preserve">                </w:t>
      </w:r>
    </w:p>
    <w:p w:rsidR="00F504E4" w:rsidRDefault="00FC344C" w:rsidP="00F504E4">
      <w:pPr>
        <w:pStyle w:val="a3"/>
        <w:spacing w:before="3" w:after="1" w:line="560" w:lineRule="exact"/>
        <w:rPr>
          <w:rFonts w:ascii="PMingLiU"/>
          <w:b/>
          <w:sz w:val="28"/>
        </w:rPr>
      </w:pPr>
      <w:r>
        <w:rPr>
          <w:rFonts w:ascii="PMingLiU" w:hint="eastAsia"/>
          <w:b/>
          <w:sz w:val="28"/>
        </w:rPr>
        <w:t>联系电话：</w:t>
      </w:r>
      <w:r w:rsidR="000D7144">
        <w:rPr>
          <w:rFonts w:ascii="PMingLiU" w:hint="eastAsia"/>
          <w:b/>
          <w:sz w:val="28"/>
        </w:rPr>
        <w:t xml:space="preserve">              </w:t>
      </w:r>
    </w:p>
    <w:p w:rsidR="00FC344C" w:rsidRDefault="000D7144" w:rsidP="00F504E4">
      <w:pPr>
        <w:pStyle w:val="a3"/>
        <w:spacing w:before="3" w:after="1" w:line="560" w:lineRule="exact"/>
        <w:rPr>
          <w:rFonts w:ascii="PMingLiU"/>
          <w:b/>
          <w:sz w:val="28"/>
        </w:rPr>
      </w:pPr>
      <w:r>
        <w:rPr>
          <w:rFonts w:ascii="PMingLiU" w:hint="eastAsia"/>
          <w:b/>
          <w:sz w:val="28"/>
        </w:rPr>
        <w:t>签字</w:t>
      </w:r>
      <w:r w:rsidR="007B3014">
        <w:rPr>
          <w:rFonts w:ascii="PMingLiU" w:hint="eastAsia"/>
          <w:b/>
          <w:sz w:val="28"/>
        </w:rPr>
        <w:t>及手印</w:t>
      </w:r>
      <w:r>
        <w:rPr>
          <w:rFonts w:ascii="PMingLiU" w:hint="eastAsia"/>
          <w:b/>
          <w:sz w:val="28"/>
        </w:rPr>
        <w:t>确认：</w:t>
      </w:r>
    </w:p>
    <w:p w:rsidR="0047499A" w:rsidRPr="000B2C37" w:rsidRDefault="00FC344C" w:rsidP="00F504E4">
      <w:pPr>
        <w:pStyle w:val="a3"/>
        <w:spacing w:before="3" w:after="1" w:line="560" w:lineRule="exact"/>
        <w:rPr>
          <w:rFonts w:ascii="PMingLiU"/>
          <w:b/>
          <w:sz w:val="28"/>
        </w:rPr>
      </w:pPr>
      <w:r>
        <w:rPr>
          <w:rFonts w:ascii="PMingLiU" w:hint="eastAsia"/>
          <w:b/>
          <w:sz w:val="28"/>
        </w:rPr>
        <w:t xml:space="preserve">                      </w:t>
      </w:r>
      <w:r w:rsidR="000D7144">
        <w:rPr>
          <w:rFonts w:ascii="PMingLiU" w:hint="eastAsia"/>
          <w:b/>
          <w:sz w:val="28"/>
        </w:rPr>
        <w:t xml:space="preserve">            </w:t>
      </w:r>
    </w:p>
    <w:p w:rsidR="00FC344C" w:rsidRPr="001D29A0" w:rsidRDefault="0047499A" w:rsidP="00F504E4">
      <w:pPr>
        <w:pStyle w:val="a3"/>
        <w:spacing w:before="3" w:after="1" w:line="560" w:lineRule="exact"/>
        <w:rPr>
          <w:rFonts w:ascii="PMingLiU"/>
          <w:b/>
          <w:sz w:val="28"/>
        </w:rPr>
      </w:pPr>
      <w:r w:rsidRPr="000B2C37">
        <w:rPr>
          <w:rFonts w:ascii="PMingLiU" w:hint="eastAsia"/>
          <w:b/>
          <w:sz w:val="28"/>
        </w:rPr>
        <w:t xml:space="preserve">                                        </w:t>
      </w:r>
      <w:r w:rsidR="00885F1F">
        <w:rPr>
          <w:rFonts w:ascii="PMingLiU" w:hint="eastAsia"/>
          <w:b/>
          <w:sz w:val="28"/>
        </w:rPr>
        <w:t xml:space="preserve">      </w:t>
      </w:r>
      <w:r w:rsidRPr="000B2C37">
        <w:rPr>
          <w:rFonts w:ascii="PMingLiU" w:hint="eastAsia"/>
          <w:b/>
          <w:sz w:val="28"/>
        </w:rPr>
        <w:t>年</w:t>
      </w:r>
      <w:r w:rsidR="00885F1F">
        <w:rPr>
          <w:rFonts w:ascii="PMingLiU" w:hint="eastAsia"/>
          <w:b/>
          <w:sz w:val="28"/>
        </w:rPr>
        <w:t xml:space="preserve">    </w:t>
      </w:r>
      <w:r w:rsidRPr="000B2C37">
        <w:rPr>
          <w:rFonts w:ascii="PMingLiU" w:hint="eastAsia"/>
          <w:b/>
          <w:sz w:val="28"/>
        </w:rPr>
        <w:t>月</w:t>
      </w:r>
      <w:r w:rsidR="00885F1F">
        <w:rPr>
          <w:rFonts w:ascii="PMingLiU" w:hint="eastAsia"/>
          <w:b/>
          <w:sz w:val="28"/>
        </w:rPr>
        <w:t xml:space="preserve">   </w:t>
      </w:r>
      <w:r w:rsidRPr="000B2C37">
        <w:rPr>
          <w:rFonts w:ascii="PMingLiU" w:hint="eastAsia"/>
          <w:b/>
          <w:sz w:val="28"/>
        </w:rPr>
        <w:t>日</w:t>
      </w:r>
      <w:r w:rsidR="00885F1F">
        <w:rPr>
          <w:rFonts w:ascii="PMingLiU" w:hint="eastAsia"/>
          <w:b/>
          <w:sz w:val="28"/>
        </w:rPr>
        <w:t xml:space="preserve">   </w:t>
      </w:r>
      <w:r w:rsidR="00B97024">
        <w:rPr>
          <w:rFonts w:ascii="PMingLiU" w:hint="eastAsia"/>
          <w:b/>
          <w:sz w:val="28"/>
        </w:rPr>
        <w:t>时</w:t>
      </w:r>
    </w:p>
    <w:p w:rsidR="000D7144" w:rsidRDefault="000D7144" w:rsidP="000D7144">
      <w:pPr>
        <w:pStyle w:val="a3"/>
        <w:spacing w:before="3" w:after="1" w:line="400" w:lineRule="exact"/>
        <w:rPr>
          <w:rFonts w:ascii="PMingLiU"/>
          <w:b/>
          <w:sz w:val="28"/>
        </w:rPr>
      </w:pPr>
      <w:r w:rsidRPr="000B2C37">
        <w:rPr>
          <w:rFonts w:ascii="PMingLiU" w:hint="eastAsia"/>
          <w:b/>
          <w:sz w:val="28"/>
        </w:rPr>
        <w:t xml:space="preserve">                                        </w:t>
      </w:r>
      <w:r>
        <w:rPr>
          <w:rFonts w:ascii="PMingLiU" w:hint="eastAsia"/>
          <w:b/>
          <w:sz w:val="28"/>
        </w:rPr>
        <w:t xml:space="preserve">      </w:t>
      </w:r>
    </w:p>
    <w:p w:rsidR="00FC344C" w:rsidRDefault="00FC344C" w:rsidP="00FC344C">
      <w:pPr>
        <w:pStyle w:val="a3"/>
        <w:spacing w:before="3" w:after="1" w:line="400" w:lineRule="exact"/>
        <w:rPr>
          <w:rFonts w:ascii="PMingLiU"/>
          <w:b/>
          <w:sz w:val="28"/>
        </w:rPr>
      </w:pPr>
    </w:p>
    <w:sectPr w:rsidR="00FC344C" w:rsidSect="00BC0E90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F3A" w:rsidRDefault="006E3F3A" w:rsidP="00EE67FC">
      <w:r>
        <w:separator/>
      </w:r>
    </w:p>
  </w:endnote>
  <w:endnote w:type="continuationSeparator" w:id="0">
    <w:p w:rsidR="006E3F3A" w:rsidRDefault="006E3F3A" w:rsidP="00EE6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F3A" w:rsidRDefault="006E3F3A" w:rsidP="00EE67FC">
      <w:r>
        <w:separator/>
      </w:r>
    </w:p>
  </w:footnote>
  <w:footnote w:type="continuationSeparator" w:id="0">
    <w:p w:rsidR="006E3F3A" w:rsidRDefault="006E3F3A" w:rsidP="00EE6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numFmt w:val="bullet"/>
      <w:lvlText w:val=""/>
      <w:lvlJc w:val="left"/>
      <w:pPr>
        <w:ind w:left="323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439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58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7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96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915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034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53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72" w:hanging="215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>
      <w:numFmt w:val="bullet"/>
      <w:lvlText w:val=""/>
      <w:lvlJc w:val="left"/>
      <w:pPr>
        <w:ind w:left="323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439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58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7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96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915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034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53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72" w:hanging="215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>
      <w:numFmt w:val="bullet"/>
      <w:lvlText w:val=""/>
      <w:lvlJc w:val="left"/>
      <w:pPr>
        <w:ind w:left="323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439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58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7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96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915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034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53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72" w:hanging="215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>
      <w:numFmt w:val="bullet"/>
      <w:lvlText w:val=""/>
      <w:lvlJc w:val="left"/>
      <w:pPr>
        <w:ind w:left="108" w:hanging="254"/>
      </w:pPr>
      <w:rPr>
        <w:rFonts w:ascii="Wingdings 2" w:eastAsia="Wingdings 2" w:hAnsi="Wingdings 2" w:cs="Wingdings 2" w:hint="default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241" w:hanging="25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82" w:hanging="25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523" w:hanging="25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664" w:hanging="25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805" w:hanging="25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946" w:hanging="25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087" w:hanging="25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28" w:hanging="254"/>
      </w:pPr>
      <w:rPr>
        <w:rFonts w:hint="default"/>
        <w:lang w:val="zh-CN" w:eastAsia="zh-CN" w:bidi="zh-CN"/>
      </w:rPr>
    </w:lvl>
  </w:abstractNum>
  <w:abstractNum w:abstractNumId="4">
    <w:nsid w:val="0248C179"/>
    <w:multiLevelType w:val="multilevel"/>
    <w:tmpl w:val="0248C179"/>
    <w:lvl w:ilvl="0">
      <w:numFmt w:val="bullet"/>
      <w:lvlText w:val=""/>
      <w:lvlJc w:val="left"/>
      <w:pPr>
        <w:ind w:left="323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439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58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7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96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915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034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53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72" w:hanging="215"/>
      </w:pPr>
      <w:rPr>
        <w:rFonts w:hint="default"/>
        <w:lang w:val="zh-CN" w:eastAsia="zh-CN" w:bidi="zh-CN"/>
      </w:rPr>
    </w:lvl>
  </w:abstractNum>
  <w:abstractNum w:abstractNumId="5">
    <w:nsid w:val="03D62ECE"/>
    <w:multiLevelType w:val="multilevel"/>
    <w:tmpl w:val="03D62ECE"/>
    <w:lvl w:ilvl="0">
      <w:numFmt w:val="bullet"/>
      <w:lvlText w:val=""/>
      <w:lvlJc w:val="left"/>
      <w:pPr>
        <w:ind w:left="323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439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58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7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96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915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034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53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72" w:hanging="215"/>
      </w:pPr>
      <w:rPr>
        <w:rFonts w:hint="default"/>
        <w:lang w:val="zh-CN" w:eastAsia="zh-CN" w:bidi="zh-CN"/>
      </w:rPr>
    </w:lvl>
  </w:abstractNum>
  <w:abstractNum w:abstractNumId="6">
    <w:nsid w:val="25B654F3"/>
    <w:multiLevelType w:val="multilevel"/>
    <w:tmpl w:val="25B654F3"/>
    <w:lvl w:ilvl="0">
      <w:numFmt w:val="bullet"/>
      <w:lvlText w:val=""/>
      <w:lvlJc w:val="left"/>
      <w:pPr>
        <w:ind w:left="323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439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58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7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96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915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034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53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72" w:hanging="215"/>
      </w:pPr>
      <w:rPr>
        <w:rFonts w:hint="default"/>
        <w:lang w:val="zh-CN" w:eastAsia="zh-CN" w:bidi="zh-CN"/>
      </w:rPr>
    </w:lvl>
  </w:abstractNum>
  <w:abstractNum w:abstractNumId="7">
    <w:nsid w:val="59ADCABA"/>
    <w:multiLevelType w:val="multilevel"/>
    <w:tmpl w:val="59ADCABA"/>
    <w:lvl w:ilvl="0">
      <w:numFmt w:val="bullet"/>
      <w:lvlText w:val=""/>
      <w:lvlJc w:val="left"/>
      <w:pPr>
        <w:ind w:left="323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439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58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7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96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915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034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53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72" w:hanging="215"/>
      </w:pPr>
      <w:rPr>
        <w:rFonts w:hint="default"/>
        <w:lang w:val="zh-CN" w:eastAsia="zh-CN" w:bidi="zh-CN"/>
      </w:rPr>
    </w:lvl>
  </w:abstractNum>
  <w:abstractNum w:abstractNumId="8">
    <w:nsid w:val="72183CF9"/>
    <w:multiLevelType w:val="multilevel"/>
    <w:tmpl w:val="72183CF9"/>
    <w:lvl w:ilvl="0">
      <w:numFmt w:val="bullet"/>
      <w:lvlText w:val=""/>
      <w:lvlJc w:val="left"/>
      <w:pPr>
        <w:ind w:left="323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439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58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7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96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915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034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53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72" w:hanging="215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AF0A27"/>
    <w:rsid w:val="0007453E"/>
    <w:rsid w:val="000B2C37"/>
    <w:rsid w:val="000B696E"/>
    <w:rsid w:val="000D7144"/>
    <w:rsid w:val="00135266"/>
    <w:rsid w:val="001D29A0"/>
    <w:rsid w:val="001E3AFD"/>
    <w:rsid w:val="00222DD6"/>
    <w:rsid w:val="00253D75"/>
    <w:rsid w:val="00263FAE"/>
    <w:rsid w:val="002757E1"/>
    <w:rsid w:val="0028221F"/>
    <w:rsid w:val="002C55A8"/>
    <w:rsid w:val="002D1F7B"/>
    <w:rsid w:val="002E6EC8"/>
    <w:rsid w:val="003410EE"/>
    <w:rsid w:val="003462CC"/>
    <w:rsid w:val="00357941"/>
    <w:rsid w:val="00371DA6"/>
    <w:rsid w:val="003927A1"/>
    <w:rsid w:val="00401DCF"/>
    <w:rsid w:val="00421695"/>
    <w:rsid w:val="00434D74"/>
    <w:rsid w:val="004746C7"/>
    <w:rsid w:val="0047499A"/>
    <w:rsid w:val="005124F4"/>
    <w:rsid w:val="00526736"/>
    <w:rsid w:val="005304B7"/>
    <w:rsid w:val="005616BB"/>
    <w:rsid w:val="00583E18"/>
    <w:rsid w:val="0059276C"/>
    <w:rsid w:val="005D2091"/>
    <w:rsid w:val="005D37AF"/>
    <w:rsid w:val="00601D39"/>
    <w:rsid w:val="006072B5"/>
    <w:rsid w:val="00645E33"/>
    <w:rsid w:val="00650F03"/>
    <w:rsid w:val="00663481"/>
    <w:rsid w:val="00666AF5"/>
    <w:rsid w:val="00670EE7"/>
    <w:rsid w:val="006E3F3A"/>
    <w:rsid w:val="00773FAD"/>
    <w:rsid w:val="0078480B"/>
    <w:rsid w:val="007A0149"/>
    <w:rsid w:val="007A151C"/>
    <w:rsid w:val="007B2556"/>
    <w:rsid w:val="007B3014"/>
    <w:rsid w:val="008313A3"/>
    <w:rsid w:val="00863EF9"/>
    <w:rsid w:val="00885F1F"/>
    <w:rsid w:val="008C33E1"/>
    <w:rsid w:val="008D5407"/>
    <w:rsid w:val="008F0700"/>
    <w:rsid w:val="00963879"/>
    <w:rsid w:val="00995A37"/>
    <w:rsid w:val="009C08BE"/>
    <w:rsid w:val="00A46EC8"/>
    <w:rsid w:val="00A91B49"/>
    <w:rsid w:val="00AB08E3"/>
    <w:rsid w:val="00AD7690"/>
    <w:rsid w:val="00AF6E62"/>
    <w:rsid w:val="00B11EF1"/>
    <w:rsid w:val="00B22C46"/>
    <w:rsid w:val="00B355E8"/>
    <w:rsid w:val="00B665DE"/>
    <w:rsid w:val="00B82844"/>
    <w:rsid w:val="00B97024"/>
    <w:rsid w:val="00BC0E90"/>
    <w:rsid w:val="00BD26F4"/>
    <w:rsid w:val="00BD3E45"/>
    <w:rsid w:val="00BE0C5D"/>
    <w:rsid w:val="00C24F5B"/>
    <w:rsid w:val="00C9240E"/>
    <w:rsid w:val="00D44E3C"/>
    <w:rsid w:val="00D4506B"/>
    <w:rsid w:val="00D621AC"/>
    <w:rsid w:val="00DC2941"/>
    <w:rsid w:val="00DF4800"/>
    <w:rsid w:val="00E006B5"/>
    <w:rsid w:val="00E20315"/>
    <w:rsid w:val="00E2232A"/>
    <w:rsid w:val="00E33FBD"/>
    <w:rsid w:val="00EE67FC"/>
    <w:rsid w:val="00F504E4"/>
    <w:rsid w:val="00FC344C"/>
    <w:rsid w:val="00FC743D"/>
    <w:rsid w:val="01A25F60"/>
    <w:rsid w:val="2A62071B"/>
    <w:rsid w:val="35AF0A27"/>
    <w:rsid w:val="4609312C"/>
    <w:rsid w:val="5B834B73"/>
    <w:rsid w:val="5E9671E8"/>
    <w:rsid w:val="799C489E"/>
    <w:rsid w:val="7B93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9C08BE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9C08BE"/>
    <w:pPr>
      <w:spacing w:before="38"/>
      <w:ind w:left="246"/>
      <w:outlineLvl w:val="0"/>
    </w:pPr>
    <w:rPr>
      <w:rFonts w:ascii="黑体" w:eastAsia="黑体" w:hAnsi="黑体" w:cs="黑体"/>
      <w:sz w:val="32"/>
      <w:szCs w:val="32"/>
    </w:rPr>
  </w:style>
  <w:style w:type="paragraph" w:styleId="3">
    <w:name w:val="heading 3"/>
    <w:basedOn w:val="a"/>
    <w:next w:val="a"/>
    <w:uiPriority w:val="1"/>
    <w:qFormat/>
    <w:rsid w:val="009C08BE"/>
    <w:pPr>
      <w:ind w:left="220"/>
      <w:outlineLvl w:val="2"/>
    </w:pPr>
    <w:rPr>
      <w:rFonts w:ascii="微软雅黑" w:eastAsia="微软雅黑" w:hAnsi="微软雅黑" w:cs="微软雅黑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C08BE"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9C08BE"/>
    <w:pPr>
      <w:spacing w:before="1"/>
      <w:ind w:left="108"/>
    </w:pPr>
  </w:style>
  <w:style w:type="paragraph" w:styleId="a4">
    <w:name w:val="header"/>
    <w:basedOn w:val="a"/>
    <w:link w:val="Char0"/>
    <w:rsid w:val="00EE6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E67FC"/>
    <w:rPr>
      <w:rFonts w:ascii="宋体" w:eastAsia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1"/>
    <w:rsid w:val="00EE67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E67FC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1D29A0"/>
    <w:rPr>
      <w:rFonts w:ascii="宋体" w:eastAsia="宋体" w:hAnsi="宋体" w:cs="宋体"/>
      <w:sz w:val="21"/>
      <w:szCs w:val="21"/>
      <w:lang w:val="zh-CN" w:bidi="zh-CN"/>
    </w:rPr>
  </w:style>
  <w:style w:type="paragraph" w:styleId="a6">
    <w:name w:val="Balloon Text"/>
    <w:basedOn w:val="a"/>
    <w:link w:val="Char2"/>
    <w:rsid w:val="00E20315"/>
    <w:rPr>
      <w:sz w:val="18"/>
      <w:szCs w:val="18"/>
    </w:rPr>
  </w:style>
  <w:style w:type="character" w:customStyle="1" w:styleId="Char2">
    <w:name w:val="批注框文本 Char"/>
    <w:basedOn w:val="a0"/>
    <w:link w:val="a6"/>
    <w:rsid w:val="00E20315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38"/>
      <w:ind w:left="246"/>
      <w:outlineLvl w:val="0"/>
    </w:pPr>
    <w:rPr>
      <w:rFonts w:ascii="黑体" w:eastAsia="黑体" w:hAnsi="黑体" w:cs="黑体"/>
      <w:sz w:val="32"/>
      <w:szCs w:val="32"/>
    </w:rPr>
  </w:style>
  <w:style w:type="paragraph" w:styleId="3">
    <w:name w:val="heading 3"/>
    <w:basedOn w:val="a"/>
    <w:next w:val="a"/>
    <w:uiPriority w:val="1"/>
    <w:qFormat/>
    <w:pPr>
      <w:ind w:left="220"/>
      <w:outlineLvl w:val="2"/>
    </w:pPr>
    <w:rPr>
      <w:rFonts w:ascii="微软雅黑" w:eastAsia="微软雅黑" w:hAnsi="微软雅黑" w:cs="微软雅黑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  <w:pPr>
      <w:spacing w:before="1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男人mua。</dc:creator>
  <cp:lastModifiedBy>PC</cp:lastModifiedBy>
  <cp:revision>2</cp:revision>
  <cp:lastPrinted>2020-11-03T06:22:00Z</cp:lastPrinted>
  <dcterms:created xsi:type="dcterms:W3CDTF">2021-05-08T01:35:00Z</dcterms:created>
  <dcterms:modified xsi:type="dcterms:W3CDTF">2021-05-08T01:35:00Z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